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przysięgnij mi na JAHWE, że nie wytępisz mojego potomstwa po mnie i nie wymażesz mojego imienia z domu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2024-05-04T20:03:49Z</dcterms:modified>
</cp:coreProperties>
</file>