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powstał i przybył do miejsca, gdzie był Saul. Tam Dawid wypatrzył miejsce, gdzie kładł się Saul i Abner, syn Nera, książę jego zastępu. Saul spał więc otoczony wozami,* z ludem obozującym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potwierdzili przybycie Saula, Dawid pociągnął pod obozowisko króla. Tam wypatrzył miejsce, w którym Saul i Abner, syn Nera, dowódca wojsk królewskich, układali się na noc. Okazało się, że Saul spał otoczony wozami, z wojskiem obozującym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i przybył na miejsce, gdzie Saul rozbił obóz. I Dawid spostrzegł miejsce, gdzie leżeli Saul i Abner, syn Nera, dowódca jego wojska. Saul bowiem spał w środku obozu, a ludzie leżeli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wstał Dawid, i przyszedł aż ku miejscu, gdzie się położył obozem Saul; i upatrzył Dawid miejsce, gdzie spał Saul, i Abner, syn Nera, hetman wojska jego; bo Saul spał w obozie, a lud leżał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 potajemnie, i przyszedł na miejsce, gdzie był Saul. A gdy ujźrzał miejsce, na którym spał Saul i Abner, syn Ner, hetman wojska jego, i Saula śpiącego w namiecie a inny lud około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niezwłocznie udał się na miejsce, gdzie obozował Saul. Dawid spostrzegł miejsce, gdzie Saul spoczywał wraz z dowódcą wojsk, Abnerem, synem Nera: Saul leżał w środku obozowiska, a ludzie pokładli się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Dawid i dotarł do miejsca, gdzie obozował Saul; a gdy wypatrzył miejsce, gdzie spał Saul i Abner, syn Nera, dowódca jego wojska - Saul spał mianowicie w środku obozowiska, a lud obozował wokół niego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Dawid przyszedł na miejsce, gdzie obozował Saul, i obejrzał miejsce, na którym leżał Saul i Abner, syn Nera, dowódca jego wojska. Saul leżał pośrodku obozowiska, a lud obozował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zbliżył się do obozowiska Saula i dobrze obejrzał miejsce, gdzie spali Saul i Abner, syn Nera, wódz jego wojska. Saul spał w środku obozu, podczas gdy całe wojsko obozowało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Dawid i przybył na miejsce, gdzie Saul obozował. Wypatrywał miejsca, gdzie leżał Saul [razem z] Abnerem, synem Nera, wodzem jego wojska. Saul spał pośrodku obozu, a ludzie jego leżeli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потайки і приходить до місця, де там спав Саул, і там Авеннир син Нира його полководець, і Саул спав у колісниці, і нарід засів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powstał i przybył do miejsca, gdzie obozował Saul. Jednak gdy Dawid ujrzał miejsce, gdzie przebywał Saul, wraz ze swoim wodzem Abnerem, synem Nera – bo Saul przebywał w taborze, a lud był rozłożony wokół niego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wstał i udał się na miejsce, gdzie Saul obozował, i zobaczył Dawid miejsce, na którym położył się Saul, jak również Abner, syn Nera, dowódca jego wojska; a Saul leżał w obrębie osłony obozu, lud zaś obozował wokół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zabarykadowany wozami, &lt;x&gt;90 26:5&lt;/x&gt;L.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2024-05-06T16:22:45Z</dcterms:modified>
</cp:coreProperties>
</file>