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doniósł: Przybywam prosto z szeregu, właśnie dziś stamtąd uciekłem. Heli zapytał: Więc jak tam się rzeczy mają,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powiedział do Heliego: Przychodzę z bitwy, bo dziś z niej uciekłem. On zaś zapytał: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mąż do Heliego: Ja idę z bitwy, jam zaiste z bitwy dziś uciekł. Do którego on rzekł: Cóż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Heli: Jam jest, którym przyszedł z bitwy, i jam, którym dziś uciekł z wojska. Któremu on rzekł: Cóż się zstało,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rzekł do Helego: Ja jestem tym, który przybył z pola walki; z pola walki dziś uciekłem. Heli zaś zapytał: Cóż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mąż do Heliego: Przychodzę z pola walki. Dzisiaj zbiegłem z placu boju. A on na to: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Helemu: Przybywam z pola walki. Dzisiaj uciekłem z pola walki. Heli zapytał: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powiedział do Helego: „Dopiero co przybiegłem z pola walki. Uciekłem stamtąd właśnie dziś”. Heli spytał: „Co się stało, mój chłopcze?”.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ów człowiek do Helego: - Przybywam z pobojowiska. Dzisiaj uszedłem z pobojowiska. Zapytał [Heli]: - Co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муж, поспішившись, прийшов до Ілі і сказав йому: Я є той, що прийшов з табору, і я сьогодні втік з бою. І сказав: Що те слово, що сталося,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człowiek powiedział do Elego: To ja jestem tym, który przybywa z pola walki; dzisiaj uciekłem z pobojowiska. Więc się spytał: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ten mąż do Helego: ”Oto przychodzę z pola bitwy i uciekłem dziś z pola bitwy”. Ten zaś powiedział: ”Cóż to się stało,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2024-04-30T05:11:08Z</dcterms:modified>
</cp:coreProperties>
</file>