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zwiastun odezwał się i powiedział: Izrael uciekł przed Filistynami i doszło do wielkiej klęski wśród ludu. Zginęli także dwaj twoi synowie, Chofni i Pinechas, a skrzynia Boża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Przybyły na to: Izrael uciekł przed Filistynami. Wojsko poniosło dotkliwą klęskę. Obaj twoi synowie, Chofni i Pinechas, nie żyją, a skrzynia Boża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odpowiedział: Izrael uciekł przed Filistynami i lud poniósł wielką klęskę. Zginęli także twoi dwaj synowie, Chofni i Pinchas, a arka Boga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on poseł, i rzekł: Uciekł Izrael przed Filistynami i stała się wielka porażka ludu; tamże i dwaj synowie twoi legli, Ofni i Finees, i skrzynia Boża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on, który oznajmiał: Uciekł, pry, Izrael przed Filistynmi i zstał się wielki upadek w ludu, nadto i dwa synowie twoi umarli, Ofni i Finees, i skrzynia Boża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odpowiedział: Izraelici uciekli przed Filistynami, naród zaś poniósł ogromną klęskę. Zginęli dwaj twoi synowie, Chofni i Pinchas,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 odpowiadając, rzekł: Pierzchnął Izrael przed Filistyńczykami, wielką też lud poniósł klęskę. Także obaj twoi synowie, Chofni i Pinechas, zginęli, a Skrzynia Boża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Wysłannik odpowiedział: Izrael uciekł przed Filistynami i lud poniósł wielką klęskę. Obaj twoi synowie, Chofni i Pinchas, nie żyją, a Arkę Boga zabrano.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odpowiedział: „Izraelici rzucili się do ucieczki przed Filistynami i wojsko poniosło wielką klęskę. Zginęli także dwaj twoi synowie, Chofni i Pinchas, a Arka Boża została zabrana”.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odpowiedział: - Uciekł Izrael przed Filistynami. Wielka klęska spadła na naród. Polegli również twoi dwaj synowie, Chofni i Pinchas.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відповів і сказав: Ізраїльський чоловік втік з перед лиця чужинців, і була велика січ в народі, і оба твої сини померли, і забрано божий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 odpowiedział, mówiąc: Israel uciekł przed Pelisztinami oraz lud poniósł wielka klęskę; zginęli też dwaj twoi synowie – Hofni i Pinchas, a Boża Arka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przynoszący tę wieść odpowiedział, mówiąc: ”Izrael uciekł przed Filistynami, doszło też do wielkiej klęski wśród ludu; także dwaj twoi synowie, Chofni i Pinechas, ponieśli śmierć, a Arka prawdziwego Boga została zdobyta”.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2024-04-30T03:41:19Z</dcterms:modified>
</cp:coreProperties>
</file>