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4"/>
        <w:gridCol w:w="1559"/>
        <w:gridCol w:w="6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więc: Uprowadzona została chwała z Izraela, gdyż skrzynia Boża została wzięta.*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78:58-66&lt;/x&gt;; &lt;x&gt;300 7:8-15&lt;/x&gt;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2024-04-30T03:50:23Z</dcterms:modified>
</cp:coreProperties>
</file>