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8"/>
        <w:gridCol w:w="6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skrzynia Przymierza z JAHWE wchodziła do obozu, cały Izrael wzniósł tak potężny okrzyk, że zadrżała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2024-04-30T01:40:49Z</dcterms:modified>
</cp:coreProperties>
</file>