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2"/>
        <w:gridCol w:w="6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nam! Kto nas wyrwie z ręki tych potężnych bogów? To przecież ci bogowie, którzy uderzyli* Egipcjan na pustyni wszelką plagą.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to są ci bogowie, którzy uderzyli, </w:t>
      </w:r>
      <w:r>
        <w:rPr>
          <w:rtl/>
        </w:rPr>
        <w:t>הַּמַּכִים הָאֵּלֶה הָאֱֹלהִים הֵם אֵּלֶה</w:t>
      </w:r>
      <w:r>
        <w:rPr>
          <w:rtl w:val="0"/>
        </w:rPr>
        <w:t xml:space="preserve"> , lub: ten Bóg, który uderzył, za czym może przemawiać kontekst.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2024-04-30T01:14:26Z</dcterms:modified>
</cp:coreProperties>
</file>