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mężczyznami, Filistyni, abyście nie popadli w niewolę u Hebrajczyków, tak jak (oni) służą (teraz) wam. Okażcie się więc mężczyznami i walczcie!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2024-04-30T07:31:52Z</dcterms:modified>
</cp:coreProperties>
</file>