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skrzynię Bożą,* wnieśli ją do domu Dagona** *** i ustawili ją obok Dagona.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skrzynię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Dagon : bóstwo czczone w Mezopotamii i pn Syrii (w Ebal, Mari, Emar i Ugarit); nazwa  pochodzi  od  ryby,  ziarna,  chmur  lub deszczu. W tekstach ugar. uważany za ojca Baala.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16:23&lt;/x&gt;; &lt;x&gt;130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2024-04-27T15:06:04Z</dcterms:modified>
</cp:coreProperties>
</file>