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94"/>
        <w:gridCol w:w="6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2024-04-28T16:51:37Z</dcterms:modified>
</cp:coreProperties>
</file>