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po wszystkich rządców filistyńskich, zebrali ich u siebie i zapytali: Co mamy zrobić ze skrzynią Boga Izraela? Wówczas Gatyjczycy podsunęli pomysł: Przenieście skrzynię Boga Izraela do nas. I 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Zwołali więc i zebrali u siebie wszystkich książąt filistyńskich i powiedzieli: Co mamy zrobić z arką Boga Izraela? I odpowiedzieli: Niech arka Boga Izraela zostanie przeniesiona do Gat. I przeniesiono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zebrali wszytkie książęta Filistyńskie do siebie i rzekli: Co mamy czynić z skrzynią Boga Izraelowego? I odpowiedzieli Getejczykowie: Niech obwożą wkoło skrzynię Boga Izraelskiego. I obwozili wkoło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zebranie wszystkich władców filistyńskich, pytając: Co mamy uczynić z Arką Boga Izraela? Odpowiedzieli: Arkę Boga Izraela trzeba przenieść do Gat. I przeniesiono tam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wszystkich książąt filistyńskich i zapytali: Co powinniśmy zrobić z Arką Boga Izraela? Ci odpowiedzieli: Arkę Boga Izraela trzeba przenieść do Gat. I przenieśli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wszystkich książąt filistyńskich i zapytali ich: „Co mamy zrobić z Arką Boga Izraela?”. Ci odpowiedzieli: „Zanieście Arkę Boga Izraela do Gat”. Przenieśli więc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i zgromadzili wszystkich książąt filistyńskich u siebie i spytali: - Co mamy zrobić z Arką Boga izraelskiego? Odpowiedzieli: - Do Get należy przenieść Arkę Boga izraelskiego. I przenieśli Arkę Boga izraelskiego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zebrali więc u siebie wszystkich filistyńskich władców sojuszniczych i mówili: ”Co mamy zrobić z Arką Boga Izraela?” W końcu rzekli: ”Niech Arka Boga Izraela odejdzie do Gat”. Przenieśli więc tam Arkę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2024-04-27T21:05:58Z</dcterms:modified>
</cp:coreProperties>
</file>