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podobizny waszych wrzodów odbytnicy oraz podobizny waszych* myszy niszczących ziemię i oddajcie chwałę Bogu Izraela. Może Jego ręka przestanie ciążyć** nad wami i nad waszymi bogami, i nad waszą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waszych : brak w 4QSam a; w G: i złotą mysz, podobiznę waszych myszy, καὶ μῦς χρυσοῦς ὁμοίωμα τῶν μυῶν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Jego ręka przestanie ciążyć, </w:t>
      </w:r>
      <w:r>
        <w:rPr>
          <w:rtl/>
        </w:rPr>
        <w:t>יָקֵל אֶת־יָדֹו מֵעֲלֵיכֶם אּולַי</w:t>
      </w:r>
      <w:r>
        <w:rPr>
          <w:rtl w:val="0"/>
        </w:rPr>
        <w:t xml:space="preserve"> , idiom: może On przestanie zsyłać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2024-05-04T02:56:08Z</dcterms:modified>
</cp:coreProperties>
</file>