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8"/>
        <w:gridCol w:w="3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do oświetlania na ― sklepieniu ― nieba dla świecenia nad ― ziemią.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będą światłami na sklepieniu niebios, aby oświetlać ziemię! Tak też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2024-04-20T02:49:14Z</dcterms:modified>
</cp:coreProperties>
</file>