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2"/>
        <w:gridCol w:w="3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― Bóg na ― sklepieniu ― nieba aby świeciły nad ―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Bóg na sklepieniu niebios, aby świeciły nad ziemią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2024-04-26T05:35:59Z</dcterms:modified>
</cp:coreProperties>
</file>