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rządziły ― dniem i ― nocą i oddzielały spośród środka ― światło i spośród środka ― ciemność. I zobaczył ― Bóg,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[było]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rządziły dniem i nocą, i oddzielały światło od ciemności – i zobaczył Bóg, że to jest dobre.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2024-04-26T01:04:40Z</dcterms:modified>
</cp:coreProperties>
</file>