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85"/>
        <w:gridCol w:w="2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2024-04-27T02:17:46Z</dcterms:modified>
</cp:coreProperties>
</file>