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99"/>
        <w:gridCol w:w="54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― Bóg ― zwierzęta morskie ― wielkie i wszelkie dusze żyjące pełzające co wyprowadził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wody według rodzajów ich i wszelkie ptactwo skrzydlate według rodzajów. I zobaczył ― Bóg, że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[było]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stworzył Bóg wielkie potwory* i wszelkie ruszające się żywe istoty, którymi – stosownie do ich rodzajów – zaroiły się wody. I wszelkie skrzydlate ptactwo według jego rodzaju – i uznał to Bóg za dobre.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potwory, </w:t>
      </w:r>
      <w:r>
        <w:rPr>
          <w:rtl/>
        </w:rPr>
        <w:t>תַּנִינִם</w:t>
      </w:r>
      <w:r>
        <w:rPr>
          <w:rtl w:val="0"/>
        </w:rPr>
        <w:t xml:space="preserve"> (taninim): oznacza węża w &lt;x&gt;20 7:9&lt;/x&gt;; krokodyla w &lt;x&gt;330 29:3&lt;/x&gt;; potężne zwierzę w &lt;x&gt;300 51:34&lt;/x&gt;, a w &lt;x&gt;290 27:1&lt;/x&gt; oznacza smoka; z &lt;x&gt;230 148:7&lt;/x&gt; wynika, że chodzi o potwory morskie.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2024-04-27T02:33:26Z</dcterms:modified>
</cp:coreProperties>
</file>