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wyprowadzi ― ziemia duszę żyjącą według rodzaju, czworonożne i pełzające i dzikie zwierzęta ― ziemi według rodzaju.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ziemia wyda żywą duszę* stosownie do jej rodzajów: bydło, płazy i zwierzęta ziemi według swego rodzaju!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żywą duszę, </w:t>
      </w:r>
      <w:r>
        <w:rPr>
          <w:rtl/>
        </w:rPr>
        <w:t>נֶפֶׁש חַּיָה</w:t>
      </w:r>
      <w:r>
        <w:rPr>
          <w:rtl w:val="0"/>
        </w:rPr>
        <w:t xml:space="preserve"> , l. żywe tchnienie (l. istotę).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2024-04-25T09:23:33Z</dcterms:modified>
</cp:coreProperties>
</file>