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8"/>
        <w:gridCol w:w="3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ziemi owej wyszedł Assur i zbudował ― Niniwę i ― Rooboth miasto i ― Chalach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(do) Aszur* i zbudował Niniwę i Rechobot-Ir,** i Kelach,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Aszur : łączony z plemionami zamieszkującymi Asyrię.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Rechobot-Ir : być może część Niniwy.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2024-04-29T04:50:26Z</dcterms:modified>
</cp:coreProperties>
</file>