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Dasem pomiędzy ― Niniwą a ― ― Chalachem: To było miasto ―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wielkie miasto pomiędzy Niniwą a Kelach.*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wielkie miasto pomiędzy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wielkie miasto Resan pomiędzy Niniwą i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Resen, między Niniwe i między Chale; to miasto jest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Resen też między Niniwen i Chale: to jest miasto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Resan, wielkie miasto pomiędzy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Resen, wielkie miasto 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wielkie miasto Resan 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Resan, które jest wielkim miastem między Niniwą i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wielkie miasto Resen, leżące pomiędzy Niniwą a 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Resen pomiędzy Niniwą wielkim miastem a Kalach.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Дасем між Ніневією і між Калахом: це велике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między Ninewą a Kalachem; to ono jest wielkim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 między Niniwą a Kalach – jest to wielkie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Kelach : wsp. Nimrud, 18 km na pn od Niniwy.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2024-04-29T03:09:02Z</dcterms:modified>
</cp:coreProperties>
</file>