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Dasem pomiędzy ― Niniwą a ― ― Chalachem: To było miasto ―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wielkie miasto pomiędzy Niniwą a Kelach.*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Kelach : wsp. Nimrud, 18 km na pn od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2024-04-28T21:22:04Z</dcterms:modified>
</cp:coreProperties>
</file>