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7"/>
        <w:gridCol w:w="3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Patrosoniimów i ― Chasioniimów, skąd wywodzą się stamtąd Filistyni, i ― Kafthoriimici.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Patrusytów,* i Kasluchitów,** skąd pochodzą Filistyni,*** i Kaftorytów.****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Patrusyci : plemiona górnego Egiptu.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Kasluchici : plemiona Krety.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Filistyni, &lt;x&gt;10 10:14&lt;/x&gt;L.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Kaftoryci :  plemiona  Krety,  a  wg  źródeł egip. również pn wybrzeży Morza Śródziemnego.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2024-04-29T02:04:57Z</dcterms:modified>
</cp:coreProperties>
</file>