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1"/>
        <w:gridCol w:w="2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pochodzą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Jebusytów, Amorytów, i Girgaszytów;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Jebusa, i Amorra, i Gergesa.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Jebusego, i Amorego, Gergesego,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ponadto: 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Jebusytów, Amorytów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Chiwwici, Arkici, Sinici,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był przodkiem] Jewusytów, Amorytów, Girgaszytów,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Євусая і Аморрая і Гергесая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 i Amoryty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2024-04-29T04:51:39Z</dcterms:modified>
</cp:coreProperties>
</file>