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3"/>
        <w:gridCol w:w="4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Semowi urodzili się i jemu, ojcem wszystkich ― synów Ebera, brata Jafeta ― starszego.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Semowi, bratu Jafeta, starszemu,* urodził się – on też był ojcem wszystkich synów Hebera.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Semowi, bratu Jafeta, starszemu, również urodzili się synowie. Był on przodkiem wszystkich synów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Semowi, ojcu wszystkich synów Ebera, bratu Jafeta, który był starszy,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Semowi, ojcu wszystkich synów Heberowych, bratu Jafeta starszego,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Sema też zrodzili się, z ojca wszytkich synów Heberowych, starszego brata Jafetowego.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Semowi, praojcu wszystkich Hebrajczyków i starszemu bratu Jafeta, urodzili się [synowie].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i Semowi, praojcu wszystkich synów Hebera, starszemu bratu Jafeta,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Semowi, praojcu wszystkich synów Ebera, starszemu bratu Jafeta,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Semowi, praojcu wszystkich synów Hebera, starszemu bratu Jafeta,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Aszszur, Arpakszad,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Szemowi urodzili się [synowie]. Szem - brat Jefeta, starszego, był przodkiem wszystkich Hebrajczyków.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Симові народилося і йому, батькові всіх синів Евер, старшому братові Яфета.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Szemowi również się narodziło, temu ojcu wszystkich synów Ebera, bratu Jafeta, najstarszemu.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Semowi, praojcu wszystkich synów Ebera, bratu Jafeta, najstarszego, też urodziło się potomstwo.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starszego, por. G: ἀδελφῷ Ιαφεθ τοῦ μείζονος; trudno zatem powiedzieć, który z braci był starszy, choć może Sem, skoro pojawia się jako pierwszy w rodowodach, zob. &lt;x&gt;10 5:32&lt;/x&gt;; &lt;x&gt;130 1:4&lt;/x&gt;. Werset wieloznaczny, dopuszczający różne rozumienie w obrębie słów: I Semowi urodził się również on ojciec wszystkich synów Hebera brat Jafeta starszy, ּ</w:t>
      </w:r>
      <w:r>
        <w:rPr>
          <w:rtl/>
        </w:rPr>
        <w:t>ולְׁשֵם יֻּלַדּגַם־הּוא אֲבִיּכָל־ּבְנֵי־עֵבֶר אֲחִי יֶפֶת הַּגָדֹול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2024-04-28T20:37:40Z</dcterms:modified>
</cp:coreProperties>
</file>