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7"/>
        <w:gridCol w:w="3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Gomerowi: Askenes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są: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Gomera: Aszkenaz, Rifat i Togarma.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 to: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2024-04-29T03:59:01Z</dcterms:modified>
</cp:coreProperties>
</file>