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są ― plemiona synów Noego według pokoleń ich według ― narodów ich, z tych byli rozproszeni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― narodów na ― ziemi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swych rodowodów, w swych narodach, i od tych wywodzą się narody na ziemi po potopie.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2024-04-29T04:28:07Z</dcterms:modified>
</cp:coreProperties>
</file>