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9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Chus, i Micraim,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 i Mesraim,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są: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Micrajim,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Chama: Kusz, Micrajim, Put i 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 to: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Chama byli: Kusz i Micraim, i Put,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2024-04-29T04:41:45Z</dcterms:modified>
</cp:coreProperties>
</file>