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zaś zrodził ― Nebroda. Ten pierwszym stał się mocarzem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Nimroda,* który zaczął być dzielnym**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natomiast urodził się Nimrod, który jako pierwszy zaczął sobie odważnie poczynać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 spłodził Nemroda, który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Chus zrodził Nemroda: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także Nimroda. Był on pierwszym mocarzem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Kuszowi urodził się Nimrod, pierwszy mocarz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Kusz miał syna Nimroda, ten był pierwszym mocarzem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 же породив Неврода. Цей почав бути великаном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Kusz spłodził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Nimrod, </w:t>
      </w:r>
      <w:r>
        <w:rPr>
          <w:rtl/>
        </w:rPr>
        <w:t>נִמְרֹד</w:t>
      </w:r>
      <w:r>
        <w:rPr>
          <w:rtl w:val="0"/>
        </w:rPr>
        <w:t xml:space="preserve"> , czyli: zbuntowany (?) od </w:t>
      </w:r>
      <w:r>
        <w:rPr>
          <w:rtl/>
        </w:rPr>
        <w:t>מָרַד</w:t>
      </w:r>
      <w:r>
        <w:rPr>
          <w:rtl w:val="0"/>
        </w:rPr>
        <w:t xml:space="preserve"> ; choć być może bab. Namra-uddu, czyli: bóg gwiezdny, lub Nu-marad, czyli: mąż z Marad, &lt;x&gt;10 10:8&lt;/x&gt;L.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2024-04-29T04:44:47Z</dcterms:modified>
</cp:coreProperties>
</file>