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0"/>
        <w:gridCol w:w="3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zaś zrodził ― Nebroda. Ten pierwszym stał się mocarzem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Nimroda,* który zaczął być dzielnym**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Nimrod, </w:t>
      </w:r>
      <w:r>
        <w:rPr>
          <w:rtl/>
        </w:rPr>
        <w:t>נִמְרֹד</w:t>
      </w:r>
      <w:r>
        <w:rPr>
          <w:rtl w:val="0"/>
        </w:rPr>
        <w:t xml:space="preserve"> , czyli: zbuntowany (?) od </w:t>
      </w:r>
      <w:r>
        <w:rPr>
          <w:rtl/>
        </w:rPr>
        <w:t>מָרַד</w:t>
      </w:r>
      <w:r>
        <w:rPr>
          <w:rtl w:val="0"/>
        </w:rPr>
        <w:t xml:space="preserve"> ; choć być może bab. Namra-uddu, czyli: bóg gwiezdny, lub Nu-marad, czyli: mąż z Marad, &lt;x&gt;10 10:8&lt;/x&gt;L.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2024-04-29T00:36:05Z</dcterms:modified>
</cp:coreProperties>
</file>