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51"/>
        <w:gridCol w:w="57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urodzeniu się Szelacha Arpakszad żył jeszcze czterysta trzy lata i został ojcem dalszych synów i córek.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spłodzeniu Szelacha Arpachszad żył czterysta trzy lata i spłodził synów i córki.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żył Arfachsad po spłodzeniu Selecha cztery sta lat, i trzy lata, i spłodził syny i córki.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żył Arfaksad zrodziwszy Salego trzy sta i trzy lata, i zrodził syny i córki.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 urodzeniu się Szelacha Arpachszad żył czterysta trzy lata i miał synów i córki.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zrodzeniu Szelacha żył Arpachszad czterysta trzy lata i zrodził synów i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urodzeniu się Szelacha żył Arpachszad czterysta trzy lata i spłodził synów i córki.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urodzeniu się Szelacha Arpachszad żył jeszcze czterysta trzy lata i miał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urodzeniu się Szelacha żył Arpakszad czterysta trzy lata i miał jeszcze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żył Arpachszad po narodzinach Szelacha czterysta trzy lata, i miał synów i córki.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пожив Арфаксад після того як породив він Каїнана чотириста тридцять літ і породив синів і дочок, і помер. І пожив Каїнан сто тридцять літ і породив Салу. І пожив Каїнан після того як породив він Салу триста тридцять літ і породив синів і дочок, і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spłodzeniu Szelacha, Arpachszad żył czterysta trzy lata oraz spłodził synów i córki.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zrodzeniu Szelacha żył Arpachszad jeszcze czterysta trzy lata. W tym czasie został ojcem synów i córek.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2024-04-29T00:35:17Z</dcterms:modified>
</cp:coreProperties>
</file>