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Eber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Feleka lat trzysta siedemdziesiąt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Pelega Heber żył czterysta trzydzieści lat*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czterysta trzydzieści : dwieście siedemdziesiąt PS; trzysta siedemdziesiąt G, &lt;x&gt;10 11:17&lt;/x&gt;L.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2024-04-29T00:48:39Z</dcterms:modified>
</cp:coreProperties>
</file>