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1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 ― sąsiadowi: Pójdźmy, wyrabiajmy cegły i wypalajmy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ogniu. I stała się im ― cegła jak kamień, i asfalt był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Chodźmy, zacznijmy wyrabiać cegły i (poddajmy je) wypalaniu. Tak zaczęli używać cegły zamiast kamienia, a smoły zamiast zaprawy.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2024-04-29T01:48:06Z</dcterms:modified>
</cp:coreProperties>
</file>