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JAHWE i powiedział: Twemu nasieniu dam tę ziemię.* I zbudował tam ołtarz dla JAHWE, który mu się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Abramowi ukazał się JAHWE. Ziemię tę — obiecał — dam twojemu potomstwu. Wówczas Abram zbudował tam ołtarz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Abramowi, i powiedział: Twemu potomstwu dam tę ziemię.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tam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Abramowi, i rzekł: Nasieniu twemu dam ziemię tę; i zbudował tam ołtarz Panu,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JAHWE Abramowi, i rzekł mu: Nasieniu twemu dam ziemię tę. Który zbudował tam ołtarz JAHWE, który mu się był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ukazawszy się Abramowi, rzekł: Twojemu potomstwu oddaję właśnie tę ziemię. Abram zbudował tam ołtarz dla Pana,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Abramowi i rzekł: Ziemię tę dam potomstwu twemu. Wtedy zbudował tam ołtarz Panu,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Abramowi i powiedział: Tę ziemię dam twemu potomstwu. Wówczas Abram zbudował tam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JAHWE ukazał się Abramowi i powiedział: „Twojemu potomstwu daję ten kraj”. Abram zbudował w tym miejscu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Abramowi i rzekł: - Ten kraj dam twemu potomstwu. Abram zbudował więc tam ołatrz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się Bóg Awramowi i powiedział: Twojemu potomstwu dam tę ziemię. I [Awram] zbudował tam ołtarz dla Boga, który mu się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Господь Аврамові і сказав йому: Твому насінню дам цю землю. І збудував там Аврам жертівник Господеві, який йому зявився.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WIEKUISTY oraz powiedział: Tą ziemię oddam twojemu potomstwu. Zatem zbudował tam ofiarnicę WIEKUISTEMU,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Abramowi i rzekł: ”Potomstwu twemu dam tę ziemię”. Potem zbudował on tam ołtarz dla JAHWE, który mu się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7:5&lt;/x&gt;; 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 22:9&lt;/x&gt;; &lt;x&gt;10 26:25&lt;/x&gt;; &lt;x&gt;10 33:20&lt;/x&gt;; &lt;x&gt;10 35:7&lt;/x&gt;; &lt;x&gt;20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2024-05-04T16:16:40Z</dcterms:modified>
</cp:coreProperties>
</file>