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Abram usłyszał, że wzięto do niewoli jego brata, wystawił swoich wypróbowanych, urodzonych w jego domu, trzystu osiemnastu i ścigał (ich) aż do 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Dan, ּ</w:t>
      </w:r>
      <w:r>
        <w:rPr>
          <w:rtl/>
        </w:rPr>
        <w:t>דָן</w:t>
      </w:r>
      <w:r>
        <w:rPr>
          <w:rtl w:val="0"/>
        </w:rPr>
        <w:t xml:space="preserve"> (dan): ten szczegół wskazuje na późniejszą redakcję fragmentu; terytoria te nosiły taką nazwę dużo później, zob. &lt;x&gt;70 18:29&lt;/x&gt;; &lt;x&gt;10 14:14&lt;/x&gt;L.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2024-04-27T20:08:01Z</dcterms:modified>
</cp:coreProperties>
</file>