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Bela,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podnieśli wojnę przeciw Borowi królowi Sodomskiemu, i przeciw Bersie królowi Gomorskiemu, i Senaabowi królowi Adamackiemu, i Semeberowi królowi Seboimskiemu, i królowi Belamskiemu, to jest Zoarskiemu.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wojnę przeciw Barowi, królowi Sodomskiemu, i przeciw Bersy, królowi Gomorskiemu, i przeciw Sennaabowi, królowi Adamy, i przeciw Semeberowi, królowi Seboimskiemu, i przeciw królowi Balei, ta jest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wszczęli wojnę z królem Sodomy - Berą, z królem Gomory - Birszą, z królem Admy - Szinabem, z królem Seboim - Szemeeberem,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wszczęli wojnę z Berą – królem Sodomy, Birszą – królem Gomory, Szinabem – królem Admy i z Szemeeberem – królem Seboim oraz z królem Beli, to jest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wojna z Berą, królem Sodomy, i z Birszą, królem Gomory, z Szinabem, królem Admy, z Szemeeberem,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rozpoczęli wojnę z Berą - królem Sodomy, Birszą - królem Gomory, Szinabem - królem Admy, Szemeberem - królem Cebojim i wreszcie z królem Beli,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prowadzili wojnę z Berą, królem Sodomy, i Birszą, królem Gomory, Szinawem, królem Adma, i Szemewerem, królem Cewojim i królem Bela, to jest Coaru.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війну з Варом царем Содомів і з Варсою царем Гоморри і Сеннааром царем Адами і Сумовором царем Севоїму і царем Бали [це є Сиґор].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toczyli wojnę z Berą królem Sedomu, z Birszą królem Amory, Szynaberem królem Admy, Szemeberem królem Cebojim i z królem Bela,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toczyli oni wojnę z Berą, królem Sodomy, i z Birszą, królem Gomory, Szinabem, królem Admy, i Szemeberem, królem Ceboim, i z królem Beli (czyli Coaru).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2024-04-28T06:36:21Z</dcterms:modified>
</cp:coreProperties>
</file>