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błogosławiony Bóg Najwyższy, który wydał twoich nieprzyjaciół w twoje ręce! I dał mu (Abram) dziesięcinę ze wszystkiego.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2024-04-27T15:06:27Z</dcterms:modified>
</cp:coreProperties>
</file>