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4"/>
        <w:gridCol w:w="1328"/>
        <w:gridCol w:w="6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powiedział do króla Sodomy: Podnoszę swą rękę* do JAHWE,** Boga Najwyższego, Stwórcy nieba i 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uroczysty gest przysięgi.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2024-04-27T22:20:38Z</dcterms:modified>
</cp:coreProperties>
</file>