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sandałów, ani niczego nie wezmę z tego wszystkiego, co należy do ciebie, i nie powiesz: To ja wzbogaciłem Abrama.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2024-04-28T17:37:30Z</dcterms:modified>
</cp:coreProperties>
</file>