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tylko to, co spożyli moi wojownicy, oraz rozlicz się z ludźmi, którzy poszli ze mną, to jest z Anerem, Eszkolem i Mamrem —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oraz przydział mężczyzn, którzy poszli ze mną: Anera, Eszkola i Mamrego; niech oni wezmą swój przydział.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tego, co strawili słudzy, i okrom działu mężów, którzy chodzili ze mną, Anera, Eschola, i Mamrego; ci niech wezmą dział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to, co strawili młodzieńcy a działy mężów, którzy jeździli ze mną, Anera, Eschola i Mambrego: ci wezmą działy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żądam niczego poza tym, co poszło na wyżywienie moich ludzi, i oprócz części zdobytego mienia dla tych, którzy mi towarzyszyli - dla Anera, Eszkola i Mamrego; ci niechaj otrzymają część, która im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nic, oprócz tego, co spożyli słudzy oraz działu należnego mężom, którzy poszli ze mną, Anerowi, Eszkolowi i Mamremu;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zjedli moi słudzy i części łupów dla Anera, Eszkola i Mamrego – ludzi, którzy przyszli ze mną. Niech oni wezmą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i co Aner, Eszkol i Mamre, którzy poszli ze mną, wzięli jako łup, to mogą zatrzymać jako część im należną”.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 tylko to, co zjedli słudzy, a także części łupów dla ludzi, którzy byli ze mną na wyprawie: dla Anera, Eszkola i Mamrego. Niech oni dostaną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tylko tego, co zjedli młodzi ludzie i [z wyjątkiem] części [dla] ludzi, którzy poszli ze mną: Aner, Eszkol i Mamre - oni niech wezmą swoje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те, що зїли молодці, і часть мужів, що пішли зі мною, Есхола, Авнана, Мамвре, ці хай візьмуть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mnie! Jedynie to, co spożyli młodzieńcy oraz udział mężów, którzy ze mną szli Anera, Eszkola i Mamrego niech oni wezmą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nic! Tylko to, co młodzieńcy już zjedli, a także dział mężów, którzy poszli ze mną, Anera, Eszkola i Mamrego – ci niech wezmą swój 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2024-04-28T13:17:33Z</dcterms:modified>
</cp:coreProperties>
</file>