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i król Gomory, i król Admy, i król Seboim, i król Beli, czyli Soaru, i ustawili się w dolinie Syddim do bitwy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wyruszyli: król Sodomy, król Gomory, król Admy, król Seboim oraz król Beli, czyli Soaru, i ustawili się w dolinie Syddim do bitwy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król Sodomy oraz król Gomory, król Admy, król Seboim i król Beli, czyli Soaru, i ustawili się do bitwy z nimi w dolinie Siddim.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król Sodomski, i król Gomorski, i król Adamacki, i król Zeboimski, i król Belamski, to jest Zoarski, i uszykowali się ku bitwie przeciwko im w dolinie Syddym.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król Sodomski i król Gomorski i król Adamski, i król Seboimski, k temu i król Balei, która jest Segor, i uszykowali wojsko przeciwko im w dolinie leśnej,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więc Sodomy, Gomory, Admy, Seboim i Beli, czyli Soaru, wyruszyli i uszykowali się w dolinie Siddim do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i królowie Gomory, Admy, Seboim i Beli, czyli Soaru i uszykowali się w dolinie Syddim do walki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i król Gomory, król Admy, król Seboim oraz król Beli, to jest Soaru, i w dolinie Siddim przygotowywali się do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królowie Sodomy, Gomory, Admy, Seboim i Beli, czyli Soaru, i stanęli w dolinie Siddim do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królowie Sodomy, Gomory, Admy, Cebojim i Beli, czyli Coaru, i w dolinie Siddim ustawili się do walki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król Sodomy i król Gomory, król Adma, król Cewojim i król Bela, to jest Coar, ustawili się do walki z nimi w dolinie Sidim.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Цар Содомів і цар Гоморри і цар Адами і цар Севоїму і цар Вали [це є Сиґор] і отаборилися на війну в соляній долині,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król Sedomu, król Amory, król Admy, król Cebojimu i król Bela, czyli Coaru oraz w dolinie Siddym przygotowali się do boju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oraz król Gomory i król Admy, i król Ceboim, i król Beli (czyli Coaru) i ustawili się w szyku do bitwy z nimi na nizinie Siddim,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2024-04-27T16:34:45Z</dcterms:modified>
</cp:coreProperties>
</file>