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narodów, i Amrafelem, królem Szinearu, i Ariokiem, królem Elasaru –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Synearu, i Ariokiem, królem Elasaru. Czterech królów stanęło zatem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narodów, Amrafelem, królem Szinearu i Ariokiem, królem Ellasaru — czterech królów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Chodorlahomerowi królowi Elamskiemu, i Tydalowi królowi Goimskiemu, i Amrafelowi królowi Senaarskiemu, i Aryjochowi królowi Ellasarskiemu, czterech królów,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przeciw Chodorlahomorowi, królowi Elamitów, i Tadalowi, królowi pogańskiemu, i Amrafelowi, królowi Senaarskiemu, i Ariochowi, królowi Pontskiemu: czterzej królowie przeciw piącią.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Amrafelem, królem Szinearu, i Ariokiem, królem Ellasaru - czterej królowie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Kedorlaomerem, królem Elamu, i Tidalem, królem narodów, i Amrafelem, królem Synearu, i Ariochem, królem Ellasaru,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– królem Elamu, z Tidalem – królem Goim, z Amrafelem – królem Szinearu i z Ariokiem – królem Ellasaru.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Tidalem, królem Goim, z Amrafelem, królem Szinearu, Ariokiem, królem Ellasaru: czterech królów przeciwko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z Kedorlaomerem - królem Elamu, z Tidalem - królem obcych ludów, z Amrafelem - królem Szinearu i z Ariokiem - królem Ellasaru; czterech królów stanęło przeciw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Kedarlaomerem, królem Eilam, Tidalem, królem Gojim, Amrafelem, królem Szinar i Ariochem, królem Elasaru - czterech królów przeciwko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Ходоллоґомора царя Еламу і Тарґала царя народів і Амарфала царя Сеннаара і Аріоха царя Елласара, чотири царі проти пятьох.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 królem Elamu, Tydalem królem Goimu, Amrafelem królem Szynearu i Ariochem królem Ellaseru; czterech królów z pięcioma.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Kedorlaomerem, królem Elamu, i Tidalem, królem Goim, i Amrafelem, królem Szinearu, i Ariochem, królem Ellasaru; czterech królów przeciwko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2024-04-28T09:19:17Z</dcterms:modified>
</cp:coreProperties>
</file>