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przelękła się: Nie śmiałam się! — zaprzeczyła. Ale on powtórzył: A jednak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zaparła się, mówiąc: Nie śmiałam się — bo się bała. A on powiedział: Przeciwnie,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zaprzała się Sara, mówiąc: Nie śmiałam się; bo się bała. A Pan rzekł: Nie mów tak; boś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Zaprzała Sara, mówiąc: Nie śmiałam się: bojaźnią przestraszona. A Pan: Nie jest, prawi, tak: aleś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Wcale się nie śmiałam - bo ogarnęło ją przerażenie. Ale Pan powiedział: Nie.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Nie śmiałam się, bo się bała. Ale On rzekł: Nieprawda,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– ponieważ się wystraszyła – zaprzeczyła: Nie śmiałam się. On jednak powiedział: Nie,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przestraszyła się i wyparła się: „Nie śmiałam się”. On jednak powiedział: „Przeciwnie, śmiałaś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mężowie odeszli stamtąd i skierowali się w stronę Sodomy. Abraham zaś szedł razem z nimi, odprowadzając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zaprzeczyła mówiąc: Nie śmiałam się! Bo była przerażona. I powiedział: Nie! Śmiałaś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Заперечила ж Сарра, кажучи: Я не засміялася. Бо побоялася. І сказав: Ні, але ти засміялася.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się zapierała, mówiąc: Nie śmiałam się ponieważ się obawiała; lecz on powiedział: Nie, bo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zaczęła się zapierać, mówiąc: ”Nie śmiałam się!” Bo się bała. Wtedy on rzekł: ”Nie! Przecież się śmiałaś”.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2024-04-27T19:53:27Z</dcterms:modified>
</cp:coreProperties>
</file>