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JAHWE, gdy skończył rozmawiać z Abrahamem, a i Abraham wrócił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2024-04-28T10:35:37Z</dcterms:modified>
</cp:coreProperties>
</file>