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2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zaś wychodząca z Edenu nawadniała ― ogród. Stamtąd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wypływała z Edenu, aby nawadniać ogród, a stamtąd rozdzielała się na cztery odnogi.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2024-04-28T17:13:53Z</dcterms:modified>
</cp:coreProperties>
</file>