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stwierdził też: Niedobrze jest być człowiekowi samemu.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pomoc pasującą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powiedział też: Niedobrze, by człowiek był sam; uczynię mu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 dobrze być człowiekowi samemu; uczynię mu pomoc, która by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Niedobrze być człowiekowi samemu: uczyńmy mu pomoc jemu podobną.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Bóg rzekł: Nie jest dobrze, żeby mężczyzna był sam; uczynię mu zatem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Niedobrze jest człowiekowi, gdy jest sam. Uczynię mu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Nie jest dobrze, jeśli człowiek jest sam, uczynię więc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„Nie jest dobrze, by człowiek był sam. Uczynię mu pomoc podobną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Niedobrze, by człowiek był sam; uczynię mu pomoc, jak gdyby jego odpowiednik.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jest dobrze, żeby człowiek był sam. Uczynię mu odpowiednią pomoc.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Не добре щоб був чоловік сам: створім йому помічника такого як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także powiedział: Nie jest dobrze, aby człowiek pozostał samotnym; uczynię mu pomoc, jemu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przemówił: ”Człowiekowi nie jest dobrze pozostawać samemu. Uczynię dla niego pomoc jako jego uzupełnienie”.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2024-04-28T03:19:11Z</dcterms:modified>
</cp:coreProperties>
</file>