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56"/>
        <w:gridCol w:w="46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zesłał ― JAHWE oszołomienie na ― Adama, i zapadł w sen. I wziął jedno ― z boku jego i wypełnił ciałem zamiast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zesłał JAHWE, Bóg, głęboki sen na człowieka, tak że zasnął. Wtedy wziął jedno z jego żeber* i (miejsce) po nim wypełnił ciałem.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JAHWE, Bóg, zesłał na człowieka głęboki sen — i ten zasnął. Wtedy wziął część z jego boku,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miejsce po niej wypełnił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Bóg zesłał głęboki sen na Adama; a gdy zasnął, wyjął jedno z jego żeber i zapełnił ciałem miejsce po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przypuścił Pan Bóg twardy sen na Adama, i zasnął; i wyjął jedno żebro jego, i napełnił ciałem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Przepuścił tedy JAHWE Bóg twardy sen na Adama, a gdy zasnął, wyjął jedno żebro z niego i napełnił ciałem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Pan sprawił, że mężczyzna pogrążył się w głębokim śnie, i gdy spał, wyjął jedno z jego żeber, a miejsce to zapełnił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zesłał Pan Bóg głęboki sen na człowieka, tak że zasnął. Potem wyjął jedno z jego żeber i wypełnił ciałem to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Bóg zesłał głęboki sen na człowieka, a kiedy ten zasnął, wyjął jedno z jego żeber i wypełnił to miejsce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więc Pan Bóg głęboki sen na człowieka. A gdy ten zasnął, wyjął jedno z jego żeber, a miejsce to zapełnił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Jahwe-Bóg zesłał twardy sen na człowieka. Gdy ten zasnął, wyjął jedno z jego żeber, a miejsce to zakrył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wprawił człowieka w stan głębokiej nieświadomości i [ten] zasnął. Wziął jeden z jego boków i zamknął ciało w tym miejscu.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накинув Бог сон на Адама і він заснув. І взяв одне з ребер його, і наповнив тілом замість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WIEKUISTY, Bóg, przypuścił odurzenie na człowieka i on zasnął; wyjął też jedno z jego żeber oraz zwarł za nim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JAHWE Bóg zesłał na człowieka głęboki sen, a gdy on spał, wyjął jedno z jego żeber i potem zasklepił ciało nad tym miejscem.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część z jego boku, </w:t>
      </w:r>
      <w:r>
        <w:rPr>
          <w:rtl/>
        </w:rPr>
        <w:t>אַחַת מִּצַלְעֹתָיו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2024-04-28T16:42:08Z</dcterms:modified>
</cp:coreProperties>
</file>