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człowiek zawołał: Ta dopiero jest kością z mych kości i ciałem z mego ciała! Będzie nazwana mężatką, ponieważ z męża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kość z moich kości i ciało z mojego ciała; dlatego będzie nazwana kobietą, bo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Toć teraz jest kość z kości moich, i ciało z ciała mego; dla tegoż będzie nazwana mężatką, bo ona z męża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To teraz kość z kości moich, i ciało z ciała mego; tę będą zwać Mężyną, bo z męża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powiedział: Ta dopiero jest kością z moich kości i ciałem z mego ciała! Ta będzie się zwała niewiastą, bo ta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człowiek: Ta dopiero jest kością z kości moich i ciałem z ciała mojego. Będzie się nazywała mężatką, gdyż z męża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powiedział: Ta jest wreszcie kością z moich kości i ciałem z mojego ciała, ona będzie nazwana kobietą, gdyż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 rzekł: „Ta wreszcie jest kością z moich kości i ciałem z mego ciała. Będzie się zwała kobietą, bo z mężczyzny została wzięta”.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powiedział: - Teraz to jest kość z kości moich i ciało z ciała mojego! Ona zwać się będzie mężową, ponieważ z męża jest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człowiek: Tym razem kość z moich kości i ciało z mojego ciała. Ta będzie nazywana kobieta [isza], bo była wzięta z mężczyzny [isz].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Це сьогодні кість з моїх костей і тіло з мого тіла, вона назветься жінкою, бо з свого чоловіка була взята.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powiedział: Tym razem to jest kość z moich kości oraz cielesna natura z mojej cielesnej natury; tę będą nazywać mężatką, bo ona jest wzięta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rzekł: ”To wreszcie jest kość z moich kości i ciało z mego ciała. Ta będzie zwana Niewiastą, gdyż wzięta została z mężczyzny”.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2024-04-28T11:51:02Z</dcterms:modified>
</cp:coreProperties>
</file>