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zwój pochodzenia nieba i ziemi, kiedy zostały uczynione.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JAHWE ― niebo i ―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dzieje* niebios i ziemi przy ich tworzeniu,** w dniu*** uczynienia przez JAHWE, Boga,**** ziemi oraz niebios.*****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nieba i ziemi podczas ich tworzenia, w dniu, w którym JAHWE, Bóg, stworzył już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dzieje stworzenia niebios i ziemi w dniu, w którym JAHWE Bóg uczynił ziemię i 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zrodzenia niebios, i ziemi, gdy były stworzone, dnia, którego uczynił Pan Bóg ziemię i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zrodzenia nieba i ziemie, gdy były stworzone. W dzień, którego uczynił JAHWE Bóg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dzieje początków po stworzeniu nieba i ziemi. Gdy Pan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dzieje nieba i ziemi podczas ich stworzenia. W dniu, kiedy Pan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są dzieje stwarzania nieba i ziemi.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dniu, w którym JAHWE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dzieje stworzenia nieba i ziemi. Gdy JAHWE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stworzenia nieba i ziemi. Gdy Jahwe-Bóg stworzył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historia nieba i ziemi, gdy były stwarzane, w dniu, gdy uczynił Bóg ziemię i 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книга буття неба і землі, коли сталося, в той день, в якому створив Бог небо і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narodzenie niebios i ziemi, przy ich stworzeniu, w czasie, w którym WIEKUISTY, Bóg, uczynił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niebios i ziemi w czasie ich stwarzania, w dniu, w którym JAHWE Bóg uczynił ziemię i niebo.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dzieje, </w:t>
      </w:r>
      <w:r>
        <w:rPr>
          <w:rtl/>
        </w:rPr>
        <w:t>תֹולְדֹות</w:t>
      </w:r>
      <w:r>
        <w:rPr>
          <w:rtl w:val="0"/>
        </w:rPr>
        <w:t xml:space="preserve"> (toledot), lub: pokolenia we wprowadzeniach do genealogii, zob. &lt;x&gt;10 5:1&lt;/x&gt;;&lt;x&gt;10 10:1&lt;/x&gt;. Wg G: To jest księga pochodzenia, αὕτη ἡ βίβλος γενέσεως (&lt;x&gt;10 2:4&lt;/x&gt;L.).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zostały stworzone, ὅτε ἐγένετο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dniu, ּ</w:t>
      </w:r>
      <w:r>
        <w:rPr>
          <w:rtl/>
        </w:rPr>
        <w:t>בְיֹום</w:t>
      </w:r>
      <w:r>
        <w:rPr>
          <w:rtl w:val="0"/>
        </w:rPr>
        <w:t xml:space="preserve"> , lub: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JHWH, Bóg, </w:t>
      </w:r>
      <w:r>
        <w:rPr>
          <w:rtl/>
        </w:rPr>
        <w:t>יְהוָה אֱֹלהִים</w:t>
      </w:r>
      <w:r>
        <w:rPr>
          <w:rtl w:val="0"/>
        </w:rPr>
        <w:t xml:space="preserve"> : m.in.: (1) Wprowadzenie tego wyrażenia oznacza, że mamy do czynienia z odrębną jednostką literacką, tj. źródłem J (Jahwistycznym). (2) Wprowadzenie tego wyrażenia sygnalizuje, że Bóg objawia się w kontekście przymierza, nie stworzenia.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PS G S Tg N : niebios i ziemi. W. 4 traktowany jest jako tytuł.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2024-04-28T12:00:07Z</dcterms:modified>
</cp:coreProperties>
</file>