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z domu mego ojca, poprosiłem ją: Wyświadcz mi pewną łaskę. Gdziekolwiek się znajdziemy, mów o mnie,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Bóg wyprawił mnie na wędrówkę z domu mego ojca, powiedziałem do niej: Oto przysługa, jaką mi wyświadczysz — w każdym miejscu, do którego przyjdziemy, mów o mnie: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mię wyprawił Bóg na pielgrzymowanie z domu ojca mego, żem rzekł do niej: To miłosierdzie twoje będzie, które uczynisz ze mną: Na każdem miejscu, do którego przyjdziemy, powiesz o mnie: Brat to mój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mię Bóg wywiódł z domu ojca mego, rzekłem do niej: To miłosierdzie uczynisz ze mną: na każdym miejscu, do którego przyjdziemy, powiesz, żem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z domu mego ojca na wędrówkę, rzekłem do niej: Wyświadczysz mi przysługę, gdy tam, dokąd przyjdziemy, będziesz mówiła o mnie: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 na wędrówkę z domu ojca mego, rzekłem do niej: Tę przysługę będziesz mi wyświadczała: Wszędzie, gdzie przyjdziemy, powiesz o mnie: On jest bratem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wyprowadził mnie z domu ojca, poprosiłem ją: Wyświadcz mi tę łaskę i mów w każdym miejscu, do którego przyjdziemy, że jestem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kazał mi wyruszyć w drogę z domu mojego ojca, prosiłem ją: Wyświadcz mi tę przysługę w każdym miejscu, do którego przyjdziemy, i mów, że jestem twoim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 domu mego ojca wywiódł mnie Bóg na wędrówkę, powiedziałem jej: ”Zechciej to uczynić z miłości dla mnie: wszędzie, gdziekolwiek się znajdziemy, mów o mnie: To mój brat!”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tak, że gdy Bóg wyprawił mnie z domu mojego ojca, powiedziałem do niej: 'To będzie dobra rzecz, którą mi wyświadczysz, do jakiegokolwiek miejsca przyjdziemy, powiesz o mnie: 'To jest mój brat'.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Bóg wyprowadził mnie na tułactwo z domu mojego ojca, wtedy do niej powiedziałem: Oto łaska, którą mi wyświadczysz. Do którego miejsca przyjdziemy, powiedz o mnie: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wyprawił mnie na wędrówkę z domu mego ojca, powiedziałem do niej: ʼMogłabyś mi okazać tę oto lojalną życzliwość: w każdym miejscu, gdzie przyjdziemy, mów o mnie: ”On jest moim bratem”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2024-05-24T07:30:38Z</dcterms:modified>
</cp:coreProperties>
</file>