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Bóg we śnie: Ja również wiem, że uczyniłeś to w prostocie swego serca. Stąd Ja również powstrzymałem cię od zgrzeszenia przeciw Mnie. Dlatego nie dałem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— odpowiedział mu Bóg we śnie — że uczyniłeś to w dobrej wierze. Stąd i Ja powstrzymałem cię od popełnienia grzechu przeciwko Mnie. Właśnie dlatego nie pozwoliłem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mu we śnie: Wiem, że uczyniłeś to w prostocie swego serca. Dlatego powstrzymałem cię, abyś nie zgrzeszył przeciwko mnie, i nie dopuściłem, abyś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Bóg we śnie: Wiemci ja, żeś to w prostości serca swego uczynił; i dla tegom cię zawściągnął, abyś nie zgrzeszył przeciwko mnie, i nie dopuściłem ci,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Bóg: I ja wiem, żeś prostym sercem uczynił, i dlategom cię strzegł, abyś nie zgrzeszył przeciwko mnie, i nie dopuściłem, abyś się jej 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niego: I ja wiem, że uczyniłeś to w prostocie serca. Toteż sam ciebie powstrzymałem od wykroczenia przeciwko Mnie; dlatego nie dopuściłem,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Bóg we śnie: Również Ja wiem, że uczyniłeś to w prostocie serca swego. Toteż Ja cię uchroniłem, abyś nie zgrzeszył przeciwko mnie, i nie dopuściłem, abyś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we śnie mu odpowiedział: Ja też wiem, że zrobiłeś to w prostocie serca, dlatego właśnie cię powstrzymałem, żebyś nie zgrzeszył przeciwko Mnie, i nie dałem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odrzekł mu we śnie: „Ja wiem, że uczyniłeś to w szczerości serca. Dlatego sam cię powstrzymałem od występku przeciwko Mnie i nie dopuściłem, abyś ją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odrzekł mu we śnie: - Wiem ja o tym, że postąpiłeś tak w szczerości serca. Powstrzymałem cię przeto przed wykroczeniem przeciwko mnie i dlatego nie dopuściłem,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we śnie Bóg: Ja sam wiem, że w niewinności serca to zrobiłeś. Ja też cię powstrzymałem, żebyś nie zgrzeszył przeciwko Mnie. I dlatego nie pozwoliłem ci jej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Бог у сні: І Я, пізнавши, що чистим серцем зробив ти це, і я пощадив тебе, щоб не згрішив ти проти мене. Задля цього не допустив Я тебе доторкнутися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powiedział do niego we śnie: Ja wiem, że to uczyniłeś w prostocie serca; więc cię powstrzymywałem, abyś przeciwko Mnie nie zawinił; dlatego nie dopuściłem, abyś ją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prawdziwy Bóg rzekł do niego we śnie: ”Ja również wiem, że uczyniłeś to w uczciwości swego serca, i ja też powstrzymałem cię od zgrzeszenia przeciwko mnie. Właśnie dlatego nie pozwoliłem ci jej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2024-05-24T08:29:05Z</dcterms:modified>
</cp:coreProperties>
</file>